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94" w:rsidRDefault="00933394" w:rsidP="00DA527C">
      <w:bookmarkStart w:id="0" w:name="_GoBack"/>
      <w:bookmarkEnd w:id="0"/>
    </w:p>
    <w:p w:rsidR="00933394" w:rsidRDefault="00933394" w:rsidP="00DA527C"/>
    <w:p w:rsidR="00933394" w:rsidRDefault="00933394" w:rsidP="00DA527C"/>
    <w:p w:rsidR="00371B1E" w:rsidRPr="0022636E" w:rsidRDefault="00371B1E" w:rsidP="00371B1E">
      <w:pPr>
        <w:widowControl w:val="0"/>
        <w:jc w:val="center"/>
        <w:rPr>
          <w:rFonts w:cs="Arial"/>
          <w:b/>
          <w:bCs/>
          <w:sz w:val="48"/>
          <w:szCs w:val="48"/>
        </w:rPr>
      </w:pPr>
      <w:r w:rsidRPr="0022636E">
        <w:rPr>
          <w:rFonts w:cs="Arial"/>
          <w:b/>
          <w:bCs/>
          <w:sz w:val="48"/>
          <w:szCs w:val="48"/>
        </w:rPr>
        <w:t>Supervisor handover form</w:t>
      </w:r>
    </w:p>
    <w:p w:rsidR="00371B1E" w:rsidRDefault="00371B1E" w:rsidP="00371B1E">
      <w:pPr>
        <w:widowControl w:val="0"/>
      </w:pPr>
      <w:r>
        <w:t> </w:t>
      </w:r>
    </w:p>
    <w:p w:rsidR="0033249F" w:rsidRPr="0022636E" w:rsidRDefault="00371B1E" w:rsidP="00371B1E">
      <w:pPr>
        <w:widowControl w:val="0"/>
      </w:pPr>
      <w:r w:rsidRPr="0022636E">
        <w:t>Name of trainee:………………………………………………………………………………………..</w:t>
      </w:r>
    </w:p>
    <w:p w:rsidR="00371B1E" w:rsidRPr="0022636E" w:rsidRDefault="00371B1E" w:rsidP="00371B1E">
      <w:pPr>
        <w:widowControl w:val="0"/>
      </w:pPr>
      <w:r w:rsidRPr="0022636E">
        <w:t xml:space="preserve">Name of </w:t>
      </w:r>
      <w:proofErr w:type="gramStart"/>
      <w:r w:rsidRPr="0022636E">
        <w:t>supervisor:…</w:t>
      </w:r>
      <w:proofErr w:type="gramEnd"/>
      <w:r w:rsidRPr="0022636E">
        <w:t>………………………………………………………………………………..</w:t>
      </w:r>
    </w:p>
    <w:p w:rsidR="00371B1E" w:rsidRPr="0022636E" w:rsidRDefault="00371B1E" w:rsidP="00371B1E">
      <w:pPr>
        <w:widowControl w:val="0"/>
      </w:pPr>
      <w:r w:rsidRPr="0022636E">
        <w:t xml:space="preserve">Current </w:t>
      </w:r>
      <w:proofErr w:type="gramStart"/>
      <w:r w:rsidRPr="0022636E">
        <w:t>hospital:…</w:t>
      </w:r>
      <w:proofErr w:type="gramEnd"/>
      <w:r w:rsidRPr="0022636E">
        <w:t>……………………………………………………………………………………..</w:t>
      </w:r>
    </w:p>
    <w:p w:rsidR="00371B1E" w:rsidRPr="0022636E" w:rsidRDefault="00371B1E" w:rsidP="00371B1E">
      <w:pPr>
        <w:widowControl w:val="0"/>
      </w:pPr>
      <w:r w:rsidRPr="0022636E">
        <w:t xml:space="preserve">Year of </w:t>
      </w:r>
      <w:proofErr w:type="gramStart"/>
      <w:r w:rsidRPr="0022636E">
        <w:t>training:…</w:t>
      </w:r>
      <w:proofErr w:type="gramEnd"/>
      <w:r w:rsidRPr="0022636E">
        <w:t>……………End date of training year………………………………….</w:t>
      </w:r>
    </w:p>
    <w:p w:rsidR="00371B1E" w:rsidRDefault="00371B1E" w:rsidP="00371B1E">
      <w:pPr>
        <w:widowControl w:val="0"/>
      </w:pPr>
      <w:r w:rsidRPr="0022636E">
        <w:t>Date of completion of training…………………………………………………………………..</w:t>
      </w: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  <w:rPr>
          <w:sz w:val="28"/>
          <w:szCs w:val="28"/>
        </w:rPr>
      </w:pPr>
    </w:p>
    <w:p w:rsidR="00371B1E" w:rsidRDefault="00371B1E" w:rsidP="00371B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71B1E" w:rsidRPr="0022636E" w:rsidRDefault="00371B1E" w:rsidP="00371B1E">
      <w:pPr>
        <w:widowControl w:val="0"/>
      </w:pPr>
      <w:r w:rsidRPr="0022636E">
        <w:rPr>
          <w:b/>
          <w:bCs/>
        </w:rPr>
        <w:t xml:space="preserve">Has the trainee reached all competencies for the year of training they are in?   </w:t>
      </w:r>
      <w:r w:rsidRPr="0022636E">
        <w:t>Y/N</w:t>
      </w:r>
    </w:p>
    <w:p w:rsidR="00371B1E" w:rsidRDefault="00371B1E" w:rsidP="00371B1E">
      <w:pPr>
        <w:widowControl w:val="0"/>
      </w:pPr>
      <w:r w:rsidRPr="0022636E">
        <w:t>If NO, what is outstanding?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  <w:r>
        <w:t> </w:t>
      </w:r>
    </w:p>
    <w:p w:rsidR="00371B1E" w:rsidRPr="0022636E" w:rsidRDefault="00371B1E" w:rsidP="00371B1E">
      <w:pPr>
        <w:widowControl w:val="0"/>
      </w:pPr>
      <w:r w:rsidRPr="0022636E">
        <w:rPr>
          <w:b/>
          <w:bCs/>
        </w:rPr>
        <w:t xml:space="preserve">Has the trainee been involved in any difficult cases which may require ongoing support (complaints, SUI </w:t>
      </w:r>
      <w:proofErr w:type="spellStart"/>
      <w:r w:rsidRPr="0022636E">
        <w:rPr>
          <w:b/>
          <w:bCs/>
        </w:rPr>
        <w:t>etc</w:t>
      </w:r>
      <w:proofErr w:type="spellEnd"/>
      <w:r w:rsidRPr="0022636E">
        <w:rPr>
          <w:b/>
          <w:bCs/>
        </w:rPr>
        <w:t xml:space="preserve">)? </w:t>
      </w:r>
      <w:r w:rsidRPr="0022636E">
        <w:t>Please give details.</w:t>
      </w:r>
    </w:p>
    <w:p w:rsidR="00371B1E" w:rsidRDefault="00371B1E" w:rsidP="00371B1E">
      <w:pPr>
        <w:widowControl w:val="0"/>
      </w:pPr>
      <w:r w:rsidRPr="002263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  <w:rPr>
          <w:sz w:val="28"/>
          <w:szCs w:val="28"/>
        </w:rPr>
      </w:pPr>
    </w:p>
    <w:p w:rsidR="00371B1E" w:rsidRPr="0022636E" w:rsidRDefault="00371B1E" w:rsidP="00371B1E">
      <w:pPr>
        <w:widowControl w:val="0"/>
        <w:rPr>
          <w:b/>
          <w:bCs/>
        </w:rPr>
      </w:pPr>
      <w:r w:rsidRPr="0022636E">
        <w:rPr>
          <w:b/>
          <w:bCs/>
        </w:rPr>
        <w:t>I have enjoyed working with this trainee because:</w:t>
      </w:r>
    </w:p>
    <w:p w:rsidR="00371B1E" w:rsidRDefault="00371B1E" w:rsidP="00371B1E">
      <w:pPr>
        <w:widowControl w:val="0"/>
      </w:pPr>
      <w:r w:rsidRPr="0022636E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</w:p>
    <w:p w:rsidR="00371B1E" w:rsidRPr="0022636E" w:rsidRDefault="00371B1E" w:rsidP="00371B1E">
      <w:pPr>
        <w:widowControl w:val="0"/>
      </w:pPr>
    </w:p>
    <w:p w:rsidR="00371B1E" w:rsidRPr="0022636E" w:rsidRDefault="00371B1E" w:rsidP="00371B1E">
      <w:pPr>
        <w:widowControl w:val="0"/>
        <w:rPr>
          <w:b/>
          <w:bCs/>
        </w:rPr>
      </w:pPr>
      <w:r w:rsidRPr="0022636E">
        <w:rPr>
          <w:b/>
          <w:bCs/>
        </w:rPr>
        <w:t>Areas the trainee needs to focus on in the coming year:</w:t>
      </w:r>
    </w:p>
    <w:p w:rsidR="00371B1E" w:rsidRDefault="00371B1E" w:rsidP="00371B1E">
      <w:pPr>
        <w:widowControl w:val="0"/>
      </w:pPr>
      <w:r w:rsidRPr="0022636E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B1E" w:rsidRDefault="00371B1E" w:rsidP="00371B1E">
      <w:pPr>
        <w:widowControl w:val="0"/>
      </w:pPr>
    </w:p>
    <w:p w:rsidR="00371B1E" w:rsidRDefault="00371B1E" w:rsidP="00371B1E">
      <w:pPr>
        <w:widowControl w:val="0"/>
      </w:pPr>
    </w:p>
    <w:p w:rsidR="00371B1E" w:rsidRPr="0022636E" w:rsidRDefault="00371B1E" w:rsidP="00371B1E">
      <w:pPr>
        <w:widowControl w:val="0"/>
      </w:pPr>
    </w:p>
    <w:p w:rsidR="00371B1E" w:rsidRPr="0022636E" w:rsidRDefault="00371B1E" w:rsidP="00371B1E">
      <w:pPr>
        <w:widowControl w:val="0"/>
        <w:rPr>
          <w:b/>
          <w:bCs/>
        </w:rPr>
      </w:pPr>
      <w:r w:rsidRPr="0022636E">
        <w:rPr>
          <w:b/>
          <w:bCs/>
        </w:rPr>
        <w:t>Any other comments?</w:t>
      </w:r>
    </w:p>
    <w:p w:rsidR="00933394" w:rsidRPr="00371B1E" w:rsidRDefault="00371B1E" w:rsidP="00371B1E">
      <w:pPr>
        <w:widowControl w:val="0"/>
        <w:rPr>
          <w:sz w:val="28"/>
          <w:szCs w:val="28"/>
        </w:rPr>
      </w:pPr>
      <w:r w:rsidRPr="002263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33394" w:rsidRPr="00371B1E" w:rsidSect="0093339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08" w:rsidRDefault="00AD1208" w:rsidP="00AC72FD">
      <w:r>
        <w:separator/>
      </w:r>
    </w:p>
  </w:endnote>
  <w:endnote w:type="continuationSeparator" w:id="0">
    <w:p w:rsidR="00AD1208" w:rsidRDefault="00AD120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371B1E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08" w:rsidRDefault="00AD1208" w:rsidP="00AC72FD">
      <w:r>
        <w:separator/>
      </w:r>
    </w:p>
  </w:footnote>
  <w:footnote w:type="continuationSeparator" w:id="0">
    <w:p w:rsidR="00AD1208" w:rsidRDefault="00AD120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8"/>
    <w:rsid w:val="00184133"/>
    <w:rsid w:val="001D4F3A"/>
    <w:rsid w:val="0025038D"/>
    <w:rsid w:val="002D6889"/>
    <w:rsid w:val="002E49BA"/>
    <w:rsid w:val="003035D5"/>
    <w:rsid w:val="0033249F"/>
    <w:rsid w:val="00371B1E"/>
    <w:rsid w:val="007F2CB8"/>
    <w:rsid w:val="00832F64"/>
    <w:rsid w:val="00861C74"/>
    <w:rsid w:val="00906015"/>
    <w:rsid w:val="0091039C"/>
    <w:rsid w:val="00933394"/>
    <w:rsid w:val="009D32F5"/>
    <w:rsid w:val="009E2641"/>
    <w:rsid w:val="00A030ED"/>
    <w:rsid w:val="00A41F17"/>
    <w:rsid w:val="00A76867"/>
    <w:rsid w:val="00AC72FD"/>
    <w:rsid w:val="00AD1208"/>
    <w:rsid w:val="00AD3004"/>
    <w:rsid w:val="00B44DC5"/>
    <w:rsid w:val="00CA7EEA"/>
    <w:rsid w:val="00DA527C"/>
    <w:rsid w:val="00DF6A80"/>
    <w:rsid w:val="00ED2809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55DCC624-439B-4263-AB6F-E7C0234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4419C-8DF7-4487-90F3-31E157F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Woolford (Health Education South West)</dc:creator>
  <cp:lastModifiedBy>Dee Holley (Health Education England)</cp:lastModifiedBy>
  <cp:revision>2</cp:revision>
  <dcterms:created xsi:type="dcterms:W3CDTF">2018-05-08T10:30:00Z</dcterms:created>
  <dcterms:modified xsi:type="dcterms:W3CDTF">2018-05-08T10:30:00Z</dcterms:modified>
</cp:coreProperties>
</file>